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3" w:rsidRPr="00780DCC" w:rsidRDefault="003E1864">
      <w:pPr>
        <w:pStyle w:val="a3"/>
        <w:spacing w:before="63"/>
        <w:ind w:left="121" w:right="684"/>
        <w:jc w:val="center"/>
        <w:rPr>
          <w:b/>
        </w:rPr>
      </w:pPr>
      <w:r w:rsidRPr="00780DCC">
        <w:rPr>
          <w:b/>
        </w:rPr>
        <w:t>Спецификация</w:t>
      </w:r>
    </w:p>
    <w:p w:rsidR="005640A3" w:rsidRDefault="003E1864">
      <w:pPr>
        <w:pStyle w:val="1"/>
        <w:spacing w:before="5" w:line="240" w:lineRule="auto"/>
        <w:ind w:left="404" w:right="969"/>
        <w:jc w:val="center"/>
      </w:pPr>
      <w:r>
        <w:t>диагностической работы для обучающихся 7 класса по биологии при переходе в</w:t>
      </w:r>
      <w:r>
        <w:rPr>
          <w:spacing w:val="-57"/>
        </w:rPr>
        <w:t xml:space="preserve"> </w:t>
      </w:r>
      <w:r>
        <w:t>профильный</w:t>
      </w:r>
      <w:r>
        <w:rPr>
          <w:spacing w:val="-1"/>
        </w:rPr>
        <w:t xml:space="preserve"> </w:t>
      </w:r>
      <w:r>
        <w:t>8 класс</w:t>
      </w:r>
    </w:p>
    <w:p w:rsidR="005640A3" w:rsidRDefault="003E1864">
      <w:pPr>
        <w:pStyle w:val="a4"/>
        <w:numPr>
          <w:ilvl w:val="0"/>
          <w:numId w:val="1"/>
        </w:numPr>
        <w:tabs>
          <w:tab w:val="left" w:pos="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5640A3" w:rsidRDefault="003E1864">
      <w:pPr>
        <w:pStyle w:val="a3"/>
        <w:ind w:right="666"/>
        <w:jc w:val="both"/>
      </w:pPr>
      <w:r>
        <w:t>Работа предназначена для проведения процедуры итогового контроля индивидуальных</w:t>
      </w:r>
      <w:r>
        <w:rPr>
          <w:spacing w:val="1"/>
        </w:rPr>
        <w:t xml:space="preserve"> </w:t>
      </w:r>
      <w:r>
        <w:t xml:space="preserve">достижений обучающихся 7 класса по предмету </w:t>
      </w:r>
      <w:r>
        <w:t>«Биологии» при переходе в профильный</w:t>
      </w:r>
      <w:r>
        <w:rPr>
          <w:spacing w:val="1"/>
        </w:rPr>
        <w:t xml:space="preserve"> </w:t>
      </w:r>
      <w:r>
        <w:t>класс.</w:t>
      </w: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before="3"/>
        <w:ind w:hanging="241"/>
        <w:jc w:val="both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:rsidR="005640A3" w:rsidRDefault="003E1864">
      <w:pPr>
        <w:pStyle w:val="a3"/>
        <w:ind w:right="670"/>
        <w:jc w:val="both"/>
      </w:pPr>
      <w:r>
        <w:t>Содержание и структура итоговой работы по предмету «Биология» разработаны на 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5640A3" w:rsidRDefault="003E1864">
      <w:pPr>
        <w:pStyle w:val="a4"/>
        <w:numPr>
          <w:ilvl w:val="0"/>
          <w:numId w:val="2"/>
        </w:numPr>
        <w:tabs>
          <w:tab w:val="left" w:pos="434"/>
        </w:tabs>
        <w:spacing w:before="24" w:line="242" w:lineRule="auto"/>
        <w:ind w:right="670" w:firstLine="0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Сонин,</w:t>
      </w:r>
      <w:r>
        <w:rPr>
          <w:spacing w:val="6"/>
          <w:sz w:val="24"/>
        </w:rPr>
        <w:t xml:space="preserve"> </w:t>
      </w:r>
      <w:r>
        <w:rPr>
          <w:sz w:val="24"/>
        </w:rPr>
        <w:t>Н.И.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6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организмов.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before="26"/>
        <w:ind w:hanging="241"/>
      </w:pPr>
      <w:r>
        <w:t>Содержание</w:t>
      </w:r>
      <w:r>
        <w:rPr>
          <w:spacing w:val="-5"/>
        </w:rPr>
        <w:t xml:space="preserve"> </w:t>
      </w:r>
      <w:r>
        <w:t>работы</w:t>
      </w:r>
    </w:p>
    <w:p w:rsidR="005640A3" w:rsidRDefault="003E1864">
      <w:pPr>
        <w:pStyle w:val="a3"/>
        <w:ind w:right="66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Спецификации,</w:t>
      </w:r>
      <w:r>
        <w:rPr>
          <w:spacing w:val="1"/>
        </w:rPr>
        <w:t xml:space="preserve"> </w:t>
      </w:r>
      <w:r>
        <w:t>разработан</w:t>
      </w:r>
      <w:r>
        <w:rPr>
          <w:spacing w:val="-57"/>
        </w:rPr>
        <w:t xml:space="preserve"> </w:t>
      </w:r>
      <w:r>
        <w:t>кодификатор,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индивидуальных достижений обучающихся.</w:t>
      </w:r>
    </w:p>
    <w:p w:rsidR="005640A3" w:rsidRDefault="003E1864">
      <w:pPr>
        <w:pStyle w:val="a3"/>
        <w:spacing w:line="276" w:lineRule="auto"/>
        <w:ind w:right="664" w:firstLine="707"/>
        <w:jc w:val="both"/>
      </w:pPr>
      <w:r>
        <w:t>В</w:t>
      </w:r>
      <w:r>
        <w:rPr>
          <w:spacing w:val="-11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базового,</w:t>
      </w:r>
      <w:r>
        <w:rPr>
          <w:spacing w:val="-13"/>
        </w:rPr>
        <w:t xml:space="preserve"> </w:t>
      </w:r>
      <w:r>
        <w:t>повышенного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уровня.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представ</w:t>
      </w:r>
      <w:r>
        <w:t>лены</w:t>
      </w:r>
      <w:r>
        <w:rPr>
          <w:spacing w:val="-1"/>
        </w:rPr>
        <w:t xml:space="preserve"> </w:t>
      </w:r>
      <w:r>
        <w:t>задания базового, повышенного</w:t>
      </w:r>
      <w:r>
        <w:rPr>
          <w:spacing w:val="-4"/>
        </w:rPr>
        <w:t xml:space="preserve"> </w:t>
      </w:r>
      <w:r>
        <w:t>и высокого</w:t>
      </w:r>
      <w:r>
        <w:rPr>
          <w:spacing w:val="2"/>
        </w:rPr>
        <w:t xml:space="preserve"> </w:t>
      </w:r>
      <w:r>
        <w:t>уровня.</w:t>
      </w: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line="270" w:lineRule="exact"/>
        <w:ind w:hanging="241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:rsidR="005640A3" w:rsidRDefault="003E1864">
      <w:pPr>
        <w:pStyle w:val="a3"/>
        <w:spacing w:line="274" w:lineRule="exact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t>0</w:t>
      </w:r>
      <w:r>
        <w:rPr>
          <w:spacing w:val="-1"/>
        </w:rPr>
        <w:t xml:space="preserve"> </w:t>
      </w:r>
      <w:r>
        <w:t>минут.</w:t>
      </w: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</w:p>
    <w:p w:rsidR="005640A3" w:rsidRDefault="003E1864">
      <w:pPr>
        <w:pStyle w:val="a3"/>
        <w:spacing w:line="274" w:lineRule="exac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</w:t>
      </w: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before="4"/>
        <w:ind w:hanging="241"/>
      </w:pPr>
      <w:r>
        <w:t>Оценка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5640A3" w:rsidRDefault="003E1864">
      <w:pPr>
        <w:pStyle w:val="a4"/>
        <w:numPr>
          <w:ilvl w:val="0"/>
          <w:numId w:val="3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А1-А1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</w:p>
    <w:p w:rsidR="005640A3" w:rsidRDefault="003E1864">
      <w:pPr>
        <w:pStyle w:val="a3"/>
      </w:pP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:rsidR="005640A3" w:rsidRDefault="003E1864">
      <w:pPr>
        <w:pStyle w:val="a4"/>
        <w:numPr>
          <w:ilvl w:val="0"/>
          <w:numId w:val="3"/>
        </w:numPr>
        <w:tabs>
          <w:tab w:val="left" w:pos="284"/>
        </w:tabs>
        <w:spacing w:before="1"/>
        <w:ind w:left="401" w:hanging="182"/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"/>
          <w:sz w:val="24"/>
        </w:rPr>
        <w:t>11</w:t>
      </w:r>
      <w:r>
        <w:rPr>
          <w:sz w:val="24"/>
        </w:rPr>
        <w:t>–</w:t>
      </w:r>
      <w:r>
        <w:rPr>
          <w:sz w:val="24"/>
        </w:rPr>
        <w:t>А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5640A3" w:rsidRDefault="003E1864">
      <w:pPr>
        <w:pStyle w:val="a4"/>
        <w:numPr>
          <w:ilvl w:val="0"/>
          <w:numId w:val="3"/>
        </w:numPr>
        <w:tabs>
          <w:tab w:val="left" w:pos="284"/>
        </w:tabs>
        <w:ind w:left="220" w:right="696" w:firstLine="0"/>
      </w:pPr>
      <w:r>
        <w:rPr>
          <w:sz w:val="24"/>
        </w:rPr>
        <w:t>За ответ на задания В</w:t>
      </w:r>
      <w:r>
        <w:rPr>
          <w:sz w:val="24"/>
        </w:rPr>
        <w:t>1-В6</w:t>
      </w:r>
      <w:r>
        <w:rPr>
          <w:sz w:val="24"/>
        </w:rPr>
        <w:t xml:space="preserve"> выставляется </w:t>
      </w:r>
      <w:r>
        <w:rPr>
          <w:sz w:val="24"/>
        </w:rPr>
        <w:t>3</w:t>
      </w:r>
      <w:r>
        <w:rPr>
          <w:sz w:val="24"/>
        </w:rPr>
        <w:t xml:space="preserve"> балл</w:t>
      </w:r>
      <w:r>
        <w:rPr>
          <w:sz w:val="24"/>
        </w:rPr>
        <w:t>а</w:t>
      </w:r>
      <w:r>
        <w:rPr>
          <w:sz w:val="24"/>
        </w:rPr>
        <w:t xml:space="preserve"> за верное выполнение</w:t>
      </w:r>
      <w:r>
        <w:rPr>
          <w:sz w:val="24"/>
        </w:rPr>
        <w:t>, если допущена одна ошибка</w:t>
      </w:r>
      <w:r>
        <w:rPr>
          <w:sz w:val="24"/>
        </w:rPr>
        <w:t xml:space="preserve"> то 2 балла</w:t>
      </w:r>
      <w:r>
        <w:rPr>
          <w:sz w:val="24"/>
        </w:rPr>
        <w:t>, и 0 баллов,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допущено две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5640A3" w:rsidRDefault="003E1864">
      <w:pPr>
        <w:pStyle w:val="a4"/>
        <w:numPr>
          <w:ilvl w:val="0"/>
          <w:numId w:val="3"/>
        </w:numPr>
        <w:tabs>
          <w:tab w:val="left" w:pos="284"/>
        </w:tabs>
        <w:spacing w:before="3" w:line="276" w:lineRule="auto"/>
        <w:ind w:left="220" w:right="669" w:firstLine="0"/>
      </w:pP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С1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7"/>
          <w:sz w:val="24"/>
        </w:rPr>
        <w:t xml:space="preserve"> </w:t>
      </w:r>
      <w:r>
        <w:rPr>
          <w:sz w:val="24"/>
        </w:rPr>
        <w:t>(максимум</w:t>
      </w:r>
      <w:r>
        <w:rPr>
          <w:spacing w:val="9"/>
          <w:sz w:val="24"/>
        </w:rPr>
        <w:t xml:space="preserve"> </w:t>
      </w:r>
      <w:r>
        <w:rPr>
          <w:spacing w:val="9"/>
          <w:sz w:val="24"/>
        </w:rPr>
        <w:t>6 б</w:t>
      </w:r>
      <w:r>
        <w:rPr>
          <w:sz w:val="24"/>
        </w:rPr>
        <w:t>алл</w:t>
      </w:r>
      <w:r>
        <w:rPr>
          <w:sz w:val="24"/>
        </w:rPr>
        <w:t>ов</w:t>
      </w:r>
      <w:r>
        <w:rPr>
          <w:sz w:val="24"/>
        </w:rPr>
        <w:t>).</w:t>
      </w:r>
    </w:p>
    <w:p w:rsidR="005640A3" w:rsidRDefault="005640A3">
      <w:pPr>
        <w:spacing w:line="276" w:lineRule="auto"/>
        <w:sectPr w:rsidR="005640A3">
          <w:type w:val="continuous"/>
          <w:pgSz w:w="11910" w:h="16840"/>
          <w:pgMar w:top="1180" w:right="180" w:bottom="280" w:left="1600" w:header="720" w:footer="720" w:gutter="0"/>
          <w:cols w:space="720"/>
        </w:sectPr>
      </w:pPr>
    </w:p>
    <w:p w:rsidR="005640A3" w:rsidRDefault="003E1864">
      <w:pPr>
        <w:pStyle w:val="1"/>
        <w:spacing w:before="69" w:line="240" w:lineRule="auto"/>
        <w:ind w:left="102"/>
        <w:rPr>
          <w:b w:val="0"/>
        </w:rPr>
      </w:pPr>
      <w:r>
        <w:lastRenderedPageBreak/>
        <w:t>Максимальный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1"/>
        </w:rPr>
        <w:t>50</w:t>
      </w:r>
      <w:r>
        <w:rPr>
          <w:b w:val="0"/>
        </w:rPr>
        <w:t>.</w:t>
      </w:r>
    </w:p>
    <w:p w:rsidR="005640A3" w:rsidRDefault="005640A3">
      <w:pPr>
        <w:pStyle w:val="a3"/>
        <w:spacing w:before="10"/>
        <w:ind w:left="0"/>
        <w:rPr>
          <w:sz w:val="20"/>
        </w:rPr>
      </w:pPr>
    </w:p>
    <w:p w:rsidR="005640A3" w:rsidRDefault="003E1864">
      <w:pPr>
        <w:pStyle w:val="1"/>
        <w:numPr>
          <w:ilvl w:val="0"/>
          <w:numId w:val="1"/>
        </w:numPr>
        <w:tabs>
          <w:tab w:val="left" w:pos="343"/>
        </w:tabs>
        <w:spacing w:before="2"/>
        <w:ind w:hanging="241"/>
      </w:pPr>
      <w:r>
        <w:t>План работы</w:t>
      </w:r>
    </w:p>
    <w:p w:rsidR="005640A3" w:rsidRDefault="003E1864">
      <w:pPr>
        <w:pStyle w:val="a3"/>
        <w:ind w:right="336"/>
      </w:pPr>
      <w:r>
        <w:t>Условные обозначения: Уровень сложности: Б – базовый уровень сложности, П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уровень, В – высокий</w:t>
      </w:r>
      <w:r>
        <w:rPr>
          <w:spacing w:val="2"/>
        </w:rPr>
        <w:t xml:space="preserve"> </w:t>
      </w:r>
      <w:r>
        <w:t>уровень.</w:t>
      </w:r>
    </w:p>
    <w:p w:rsidR="005640A3" w:rsidRDefault="003E1864">
      <w:pPr>
        <w:pStyle w:val="1"/>
        <w:spacing w:before="3" w:line="240" w:lineRule="auto"/>
        <w:ind w:left="404" w:right="968"/>
        <w:jc w:val="center"/>
      </w:pPr>
      <w:r>
        <w:t>КОДИФИКАТОР</w:t>
      </w:r>
    </w:p>
    <w:p w:rsidR="005640A3" w:rsidRDefault="003E1864">
      <w:pPr>
        <w:spacing w:before="3" w:line="276" w:lineRule="auto"/>
        <w:ind w:left="121" w:right="687"/>
        <w:jc w:val="center"/>
        <w:rPr>
          <w:b/>
          <w:sz w:val="24"/>
        </w:rPr>
      </w:pPr>
      <w:r>
        <w:rPr>
          <w:b/>
          <w:sz w:val="24"/>
        </w:rPr>
        <w:t>Перечень элементов содержания, проверяемых на диагностической работе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биологии в 7 </w:t>
      </w:r>
      <w:r>
        <w:rPr>
          <w:b/>
          <w:sz w:val="24"/>
        </w:rPr>
        <w:t>классе</w:t>
      </w:r>
    </w:p>
    <w:p w:rsidR="005640A3" w:rsidRDefault="005640A3">
      <w:pPr>
        <w:pStyle w:val="a3"/>
        <w:spacing w:before="5"/>
        <w:ind w:left="0"/>
        <w:rPr>
          <w:b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2693"/>
        <w:gridCol w:w="4537"/>
      </w:tblGrid>
      <w:tr w:rsidR="005640A3">
        <w:trPr>
          <w:trHeight w:val="275"/>
        </w:trPr>
        <w:tc>
          <w:tcPr>
            <w:tcW w:w="3936" w:type="dxa"/>
            <w:gridSpan w:val="2"/>
          </w:tcPr>
          <w:p w:rsidR="005640A3" w:rsidRDefault="003E1864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4537" w:type="dxa"/>
            <w:vMerge w:val="restart"/>
          </w:tcPr>
          <w:p w:rsidR="005640A3" w:rsidRDefault="003E1864">
            <w:pPr>
              <w:pStyle w:val="TableParagraph"/>
              <w:spacing w:line="240" w:lineRule="auto"/>
              <w:ind w:left="1253" w:right="235" w:hanging="100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640A3">
        <w:trPr>
          <w:trHeight w:val="551"/>
        </w:trPr>
        <w:tc>
          <w:tcPr>
            <w:tcW w:w="1243" w:type="dxa"/>
          </w:tcPr>
          <w:p w:rsidR="005640A3" w:rsidRDefault="003E1864">
            <w:pPr>
              <w:pStyle w:val="TableParagraph"/>
              <w:spacing w:line="276" w:lineRule="exact"/>
              <w:ind w:left="203" w:right="177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76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5640A3" w:rsidRDefault="005640A3">
            <w:pPr>
              <w:rPr>
                <w:sz w:val="2"/>
                <w:szCs w:val="2"/>
              </w:rPr>
            </w:pP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3E186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>. Наука биология. Общие положения.</w:t>
            </w:r>
          </w:p>
        </w:tc>
      </w:tr>
      <w:tr w:rsidR="005640A3">
        <w:trPr>
          <w:trHeight w:val="277"/>
        </w:trPr>
        <w:tc>
          <w:tcPr>
            <w:tcW w:w="1243" w:type="dxa"/>
          </w:tcPr>
          <w:p w:rsidR="005640A3" w:rsidRDefault="003E18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Прокариоты</w:t>
            </w:r>
          </w:p>
        </w:tc>
      </w:tr>
      <w:tr w:rsidR="005640A3">
        <w:trPr>
          <w:trHeight w:val="827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68" w:lineRule="exact"/>
              <w:ind w:left="119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40" w:lineRule="auto"/>
              <w:ind w:left="108" w:right="334"/>
              <w:rPr>
                <w:sz w:val="24"/>
              </w:rPr>
            </w:pPr>
            <w:r>
              <w:rPr>
                <w:sz w:val="24"/>
              </w:rPr>
              <w:t>Многообразие,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прокариотических</w:t>
            </w:r>
            <w:proofErr w:type="spellEnd"/>
          </w:p>
          <w:p w:rsidR="005640A3" w:rsidRDefault="003E18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</w:tr>
      <w:tr w:rsidR="005640A3">
        <w:trPr>
          <w:trHeight w:val="276"/>
        </w:trPr>
        <w:tc>
          <w:tcPr>
            <w:tcW w:w="1243" w:type="dxa"/>
          </w:tcPr>
          <w:p w:rsidR="005640A3" w:rsidRDefault="003E1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</w:tr>
      <w:tr w:rsidR="005640A3">
        <w:trPr>
          <w:trHeight w:val="551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68" w:lineRule="exact"/>
              <w:ind w:left="119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tabs>
                <w:tab w:val="left" w:pos="1437"/>
                <w:tab w:val="left" w:pos="36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грибов.</w:t>
            </w:r>
          </w:p>
          <w:p w:rsidR="005640A3" w:rsidRDefault="003E18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Лишайники.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3E1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5640A3">
        <w:trPr>
          <w:trHeight w:val="554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70" w:lineRule="exact"/>
              <w:ind w:left="119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z w:val="24"/>
              </w:rPr>
              <w:tab/>
              <w:t>семенные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3E1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одноклеточные.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</w:p>
        </w:tc>
      </w:tr>
      <w:tr w:rsidR="005640A3">
        <w:trPr>
          <w:trHeight w:val="552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68" w:lineRule="exact"/>
              <w:ind w:left="119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  <w:p w:rsidR="005640A3" w:rsidRDefault="003E18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</w:tr>
      <w:tr w:rsidR="005640A3">
        <w:trPr>
          <w:trHeight w:val="278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spacing w:line="258" w:lineRule="exact"/>
              <w:ind w:left="119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</w:tr>
      <w:tr w:rsidR="005640A3">
        <w:trPr>
          <w:trHeight w:val="275"/>
        </w:trPr>
        <w:tc>
          <w:tcPr>
            <w:tcW w:w="1243" w:type="dxa"/>
          </w:tcPr>
          <w:p w:rsidR="005640A3" w:rsidRDefault="005640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640A3" w:rsidRDefault="003E1864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537" w:type="dxa"/>
          </w:tcPr>
          <w:p w:rsidR="005640A3" w:rsidRDefault="003E1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</w:tbl>
    <w:p w:rsidR="005640A3" w:rsidRDefault="005640A3">
      <w:pPr>
        <w:spacing w:line="258" w:lineRule="exact"/>
        <w:jc w:val="center"/>
        <w:rPr>
          <w:sz w:val="24"/>
        </w:rPr>
        <w:sectPr w:rsidR="005640A3">
          <w:pgSz w:w="11910" w:h="16840"/>
          <w:pgMar w:top="900" w:right="180" w:bottom="280" w:left="1600" w:header="720" w:footer="720" w:gutter="0"/>
          <w:cols w:space="720"/>
        </w:sectPr>
      </w:pPr>
      <w:bookmarkStart w:id="0" w:name="_GoBack"/>
      <w:bookmarkEnd w:id="0"/>
    </w:p>
    <w:p w:rsidR="005640A3" w:rsidRDefault="003E1864">
      <w:pPr>
        <w:pStyle w:val="1"/>
        <w:spacing w:before="72" w:line="240" w:lineRule="auto"/>
        <w:ind w:left="102" w:right="2354" w:firstLine="1694"/>
      </w:pPr>
      <w:r>
        <w:lastRenderedPageBreak/>
        <w:t xml:space="preserve">Кодификатор элементов </w:t>
      </w:r>
      <w:proofErr w:type="spellStart"/>
      <w:r>
        <w:t>метапредметного</w:t>
      </w:r>
      <w:proofErr w:type="spellEnd"/>
      <w:r>
        <w:t xml:space="preserve"> содержания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spacing w:line="271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left="821" w:right="667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схемы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left="821" w:right="676"/>
        <w:rPr>
          <w:sz w:val="24"/>
        </w:rPr>
      </w:pPr>
      <w:r>
        <w:rPr>
          <w:sz w:val="24"/>
        </w:rPr>
        <w:t>Владеть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left="821" w:right="675"/>
        <w:rPr>
          <w:sz w:val="24"/>
        </w:rPr>
      </w:pP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выделением  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  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</w:t>
      </w:r>
      <w:r>
        <w:rPr>
          <w:sz w:val="24"/>
        </w:rPr>
        <w:t>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характеристиками;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понятия.</w:t>
      </w:r>
    </w:p>
    <w:p w:rsidR="005640A3" w:rsidRDefault="003E1864">
      <w:pPr>
        <w:pStyle w:val="1"/>
        <w:spacing w:before="5"/>
        <w:ind w:left="102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left="821" w:right="671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left="821" w:right="668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5640A3" w:rsidRDefault="003E1864">
      <w:pPr>
        <w:pStyle w:val="1"/>
        <w:spacing w:before="3"/>
        <w:ind w:left="10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  <w:tab w:val="left" w:pos="1833"/>
          <w:tab w:val="left" w:pos="3040"/>
          <w:tab w:val="left" w:pos="3728"/>
          <w:tab w:val="left" w:pos="4616"/>
          <w:tab w:val="left" w:pos="4949"/>
          <w:tab w:val="left" w:pos="6525"/>
          <w:tab w:val="left" w:pos="6849"/>
          <w:tab w:val="left" w:pos="8005"/>
          <w:tab w:val="left" w:pos="8358"/>
        </w:tabs>
        <w:ind w:left="821" w:right="67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мысли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задачами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5640A3" w:rsidRDefault="003E186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 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сотрудничество.</w:t>
      </w:r>
    </w:p>
    <w:p w:rsidR="005640A3" w:rsidRDefault="005640A3">
      <w:pPr>
        <w:pStyle w:val="a3"/>
        <w:spacing w:before="3"/>
        <w:ind w:left="0"/>
      </w:pPr>
    </w:p>
    <w:p w:rsidR="005640A3" w:rsidRDefault="005640A3"/>
    <w:sectPr w:rsidR="005640A3" w:rsidSect="005640A3">
      <w:pgSz w:w="11910" w:h="16840"/>
      <w:pgMar w:top="980" w:right="1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64" w:rsidRDefault="003E1864">
      <w:r>
        <w:separator/>
      </w:r>
    </w:p>
  </w:endnote>
  <w:endnote w:type="continuationSeparator" w:id="0">
    <w:p w:rsidR="003E1864" w:rsidRDefault="003E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64" w:rsidRDefault="003E1864">
      <w:r>
        <w:separator/>
      </w:r>
    </w:p>
  </w:footnote>
  <w:footnote w:type="continuationSeparator" w:id="0">
    <w:p w:rsidR="003E1864" w:rsidRDefault="003E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26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w w:val="100"/>
        <w:lang w:val="ru-RU" w:eastAsia="en-US" w:bidi="ar-SA"/>
      </w:rPr>
    </w:lvl>
    <w:lvl w:ilvl="1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40A3"/>
    <w:rsid w:val="003E1864"/>
    <w:rsid w:val="005640A3"/>
    <w:rsid w:val="00780DCC"/>
    <w:rsid w:val="61D328C5"/>
    <w:rsid w:val="64E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line number" w:qFormat="1"/>
    <w:lsdException w:name="page number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 5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Default Paragraph Font" w:semiHidden="1" w:uiPriority="1" w:unhideWhenUsed="1"/>
    <w:lsdException w:name="Body Text" w:uiPriority="1" w:qFormat="1"/>
    <w:lsdException w:name="List Continue" w:qFormat="1"/>
    <w:lsdException w:name="Subtitle" w:qFormat="1"/>
    <w:lsdException w:name="Date" w:qFormat="1"/>
    <w:lsdException w:name="Body Text 2" w:qFormat="1"/>
    <w:lsdException w:name="Body Text Indent 3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640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5640A3"/>
    <w:pPr>
      <w:spacing w:line="274" w:lineRule="exact"/>
      <w:ind w:left="3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40A3"/>
    <w:pPr>
      <w:ind w:left="10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4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640A3"/>
    <w:pPr>
      <w:ind w:left="342" w:hanging="361"/>
    </w:pPr>
  </w:style>
  <w:style w:type="paragraph" w:customStyle="1" w:styleId="TableParagraph">
    <w:name w:val="Table Paragraph"/>
    <w:basedOn w:val="a"/>
    <w:uiPriority w:val="1"/>
    <w:qFormat/>
    <w:rsid w:val="005640A3"/>
    <w:pPr>
      <w:spacing w:line="25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ольга</cp:lastModifiedBy>
  <cp:revision>2</cp:revision>
  <dcterms:created xsi:type="dcterms:W3CDTF">2024-03-31T06:51:00Z</dcterms:created>
  <dcterms:modified xsi:type="dcterms:W3CDTF">2024-03-31T06:51:00Z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KSOProductBuildVer">
    <vt:lpwstr>1049-11.2.0.11225</vt:lpwstr>
  </property>
  <property fmtid="{D5CDD505-2E9C-101B-9397-08002B2CF9AE}" pid="6" name="ICV">
    <vt:lpwstr>8682A6892E8347A5927C6640ECA94E17</vt:lpwstr>
  </property>
</Properties>
</file>